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05-0103/1302/2024</w:t>
      </w: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УИД 86MS0013-01-2024-000636-16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28 февраля 2024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ул.Совхозная</w:t>
      </w:r>
      <w:r>
        <w:rPr>
          <w:rFonts w:ascii="Times New Roman" w:eastAsia="Times New Roman" w:hAnsi="Times New Roman" w:cs="Times New Roman"/>
          <w:sz w:val="27"/>
          <w:szCs w:val="27"/>
        </w:rPr>
        <w:t>, 3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лица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Валиева И.М.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материалы дела об административном правонарушении, предусмотренном частью ч.4 ст. 12.15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Валиева </w:t>
      </w:r>
      <w:r>
        <w:rPr>
          <w:rFonts w:ascii="Times New Roman" w:eastAsia="Times New Roman" w:hAnsi="Times New Roman" w:cs="Times New Roman"/>
          <w:sz w:val="27"/>
          <w:szCs w:val="27"/>
        </w:rPr>
        <w:t>Ильсура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Мансуровича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41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6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 зарегистрированного по адресу: 628458</w:t>
      </w:r>
      <w:r>
        <w:rPr>
          <w:rStyle w:val="cat-UserDefinedgrp-42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7rplc-16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3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Style w:val="cat-UserDefinedgrp-44rplc-2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 водитель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Валиев И.М. </w:t>
      </w:r>
      <w:r>
        <w:rPr>
          <w:rFonts w:ascii="Times New Roman" w:eastAsia="Times New Roman" w:hAnsi="Times New Roman" w:cs="Times New Roman"/>
          <w:sz w:val="27"/>
          <w:szCs w:val="27"/>
        </w:rPr>
        <w:t>управляя транспортным средством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MakeModelgrp-29rplc-24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АТ, </w:t>
      </w:r>
      <w:r>
        <w:rPr>
          <w:rStyle w:val="cat-CarNumbergrp-30rplc-25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адресу: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5rplc-2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обгоне впереди идущего транспортного средства, выехал на полосу, предназначенную для встречного движения в нарушение разметки 1.1, разделяющей транспортные потоки противоположных направлений, нарушил п.1.3, 9.11 Правил дорожного движения Российской Федерации.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Валиева И.М.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оставлен протокол об административном правонарушении, предусмотренном ч.4 ст.12.15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Валиев И.М.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судебном заседании вину в совершении правонарушения признал, в содеянном раскаялся, 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дела об административном правонарушении, заслушав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Валиева И.М.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прихожу к следующему.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п. 1.3 Правил дорожного движения Российской Федерации, утвержденных постановлением Совета Министров - Правительства Российской Федерации от 23 октября 1993 года N 1090,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9.1(1) ПДД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1.3, или разметкой 1.11, прерывистая линия которой расположена слева.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приложению 1 к Правилам дорожного движения Российской Федерации дорожный знак 3.20 "Обгон запрещен" означает, что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Линия горизонтальной разметки 1.1 Приложения N 2 к Правилам дорожного движения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 Правилами дорожного движения установлен запрет на ее пересечение.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Административная ответственность по ч. 4 ст. 12.15 Кодекса Российской Федерации об административных правонарушениях наступает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Факт выезда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Валиева И.М.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нарушение Правил дорожного движения Российской Федерации на полосу, предназначенную для встречного движения, сомнений не вызывает.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Совершение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Валиева И.М.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подтверждается собранными по делу доказательствами: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86 ХМ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515732 от 15.12.2023 </w:t>
      </w:r>
      <w:r>
        <w:rPr>
          <w:rFonts w:ascii="Times New Roman" w:eastAsia="Times New Roman" w:hAnsi="Times New Roman" w:cs="Times New Roman"/>
          <w:sz w:val="27"/>
          <w:szCs w:val="27"/>
        </w:rPr>
        <w:t>года,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рапортом уполномоченного должностного лица по событиям 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>схемой (дислокацией разметки и дорожных знаков)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места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правонарушения; объяснениями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Валиева И.М.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копи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ями </w:t>
      </w:r>
      <w:r>
        <w:rPr>
          <w:rFonts w:ascii="Times New Roman" w:eastAsia="Times New Roman" w:hAnsi="Times New Roman" w:cs="Times New Roman"/>
          <w:sz w:val="27"/>
          <w:szCs w:val="27"/>
        </w:rPr>
        <w:t>паспорта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водительского удостоверения </w:t>
      </w:r>
      <w:r>
        <w:rPr>
          <w:rFonts w:ascii="Times New Roman" w:eastAsia="Times New Roman" w:hAnsi="Times New Roman" w:cs="Times New Roman"/>
          <w:sz w:val="27"/>
          <w:szCs w:val="27"/>
        </w:rPr>
        <w:t>гр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ажданина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Валиева И.М.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сведениями о принадлежности транспортного средства,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пределением о передаче протокола об административном правонарушении и других материалов дела на рассмотрение по подведомственности, определением о передаче дела мировому судье по месту жительства, сведениями из информацио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ной базы данных органов полиции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видеозаписью.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Валиева И.М.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удья квалифицирует по ч. 4 ст. 12.15 КоАП РФ – выезд в нарушение Правил дорожного движения на полосу, предназначенную для встречного движения.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Назначая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Валиеву И.М.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вины, раскаяние в содеянном.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4.3 Кодекса Российской Федерации об административных правонарушениях, и отягчающи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Валиева И.М.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суд не усматривает.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Сроки давности привлечения к административной ответственности, установленного ч.1 ст.4.5 КоАП РФ для данной категории дел не истекли.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4 статьи 12.15 Кодекса Российской Федерации об административных правонарушениях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Валиевым И.М.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правонарушения, данные о его личности.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связи с чем, суд считает необходимым назначить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Валиеву И.М.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наказание в виде административного штрафа в размере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5000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руб., что предусмотрено санкцией ч. 4 ст.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12.15 </w:t>
      </w:r>
      <w:r>
        <w:rPr>
          <w:rFonts w:ascii="Times New Roman" w:eastAsia="Times New Roman" w:hAnsi="Times New Roman" w:cs="Times New Roman"/>
          <w:sz w:val="27"/>
          <w:szCs w:val="27"/>
        </w:rPr>
        <w:t>КоАП РФ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считает, что такое наказание будет являться разумным, справедливым и соразмерным содеянному.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Оснований для назначения наказания с учетом положений ч.2.2 ст. 4.1 КоАП РФ судья не усматривает.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Валиева </w:t>
      </w:r>
      <w:r>
        <w:rPr>
          <w:rFonts w:ascii="Times New Roman" w:eastAsia="Times New Roman" w:hAnsi="Times New Roman" w:cs="Times New Roman"/>
          <w:sz w:val="27"/>
          <w:szCs w:val="27"/>
        </w:rPr>
        <w:t>Ильсура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Мансуровича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4 ст. 12.15 Кодекса Российской Федерации об административных правонарушениях, и назначить ему наказание в виде административного штрафа в размере 5 000 (пяти тысяч)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Разъяснить, что при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штрафа, то есть в размере 2500 (двух тысяч пятисот)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Штраф необходимо перечислить на следующие реквизиты: номер счета получателя платежа 03100643000000018700 в РКЦ г. Ханты-Мансийска; БИК 007162163; ОКТМО 718</w:t>
      </w:r>
      <w:r>
        <w:rPr>
          <w:rFonts w:ascii="Times New Roman" w:eastAsia="Times New Roman" w:hAnsi="Times New Roman" w:cs="Times New Roman"/>
          <w:sz w:val="27"/>
          <w:szCs w:val="27"/>
        </w:rPr>
        <w:t>71000</w:t>
      </w:r>
      <w:r>
        <w:rPr>
          <w:rFonts w:ascii="Times New Roman" w:eastAsia="Times New Roman" w:hAnsi="Times New Roman" w:cs="Times New Roman"/>
          <w:sz w:val="27"/>
          <w:szCs w:val="27"/>
        </w:rPr>
        <w:t>; ИНН 8601010390; КПП 8601 01 001; КБК 188 116 011 230 1000 1140. Получатель: УФК по ХМАО-Югре (УМВД России по ХМАО-Югре, адрес получателя: ул. Ленина, д.55, г. Ханты-Мансийск, ХМАО-Югра, 628000), УИН: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18810486230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910021679 </w:t>
      </w:r>
      <w:r>
        <w:rPr>
          <w:rFonts w:ascii="Times New Roman" w:eastAsia="Times New Roman" w:hAnsi="Times New Roman" w:cs="Times New Roman"/>
          <w:sz w:val="27"/>
          <w:szCs w:val="27"/>
        </w:rPr>
        <w:t>(присвоенный получателем платежа), УИН: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0412365400135001032412126 </w:t>
      </w:r>
      <w:r>
        <w:rPr>
          <w:rFonts w:ascii="Times New Roman" w:eastAsia="Times New Roman" w:hAnsi="Times New Roman" w:cs="Times New Roman"/>
          <w:sz w:val="27"/>
          <w:szCs w:val="27"/>
        </w:rPr>
        <w:t>(присвоен делу об административном правонарушении).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г.п.Белый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Яр, </w:t>
      </w:r>
      <w:r>
        <w:rPr>
          <w:rFonts w:ascii="Times New Roman" w:eastAsia="Times New Roman" w:hAnsi="Times New Roman" w:cs="Times New Roman"/>
          <w:sz w:val="27"/>
          <w:szCs w:val="27"/>
        </w:rPr>
        <w:t>ул.Совхозная</w:t>
      </w:r>
      <w:r>
        <w:rPr>
          <w:rFonts w:ascii="Times New Roman" w:eastAsia="Times New Roman" w:hAnsi="Times New Roman" w:cs="Times New Roman"/>
          <w:sz w:val="27"/>
          <w:szCs w:val="27"/>
        </w:rPr>
        <w:t>, 3 судебный участок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 Сургутского судебного района ХМАО-Югры.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</w:t>
      </w:r>
      <w:r>
        <w:rPr>
          <w:rFonts w:ascii="Times New Roman" w:eastAsia="Times New Roman" w:hAnsi="Times New Roman" w:cs="Times New Roman"/>
          <w:sz w:val="27"/>
          <w:szCs w:val="27"/>
        </w:rPr>
        <w:t>вручения или получения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копии постановления.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 w:line="360" w:lineRule="auto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1rplc-9">
    <w:name w:val="cat-ExternalSystemDefined grp-41 rplc-9"/>
    <w:basedOn w:val="DefaultParagraphFont"/>
  </w:style>
  <w:style w:type="character" w:customStyle="1" w:styleId="cat-PassportDatagrp-26rplc-10">
    <w:name w:val="cat-PassportData grp-26 rplc-10"/>
    <w:basedOn w:val="DefaultParagraphFont"/>
  </w:style>
  <w:style w:type="character" w:customStyle="1" w:styleId="cat-UserDefinedgrp-42rplc-12">
    <w:name w:val="cat-UserDefined grp-42 rplc-12"/>
    <w:basedOn w:val="DefaultParagraphFont"/>
  </w:style>
  <w:style w:type="character" w:customStyle="1" w:styleId="cat-PassportDatagrp-27rplc-16">
    <w:name w:val="cat-PassportData grp-27 rplc-16"/>
    <w:basedOn w:val="DefaultParagraphFont"/>
  </w:style>
  <w:style w:type="character" w:customStyle="1" w:styleId="cat-UserDefinedgrp-43rplc-17">
    <w:name w:val="cat-UserDefined grp-43 rplc-17"/>
    <w:basedOn w:val="DefaultParagraphFont"/>
  </w:style>
  <w:style w:type="character" w:customStyle="1" w:styleId="cat-UserDefinedgrp-44rplc-21">
    <w:name w:val="cat-UserDefined grp-44 rplc-21"/>
    <w:basedOn w:val="DefaultParagraphFont"/>
  </w:style>
  <w:style w:type="character" w:customStyle="1" w:styleId="cat-CarMakeModelgrp-29rplc-24">
    <w:name w:val="cat-CarMakeModel grp-29 rplc-24"/>
    <w:basedOn w:val="DefaultParagraphFont"/>
  </w:style>
  <w:style w:type="character" w:customStyle="1" w:styleId="cat-CarNumbergrp-30rplc-25">
    <w:name w:val="cat-CarNumber grp-30 rplc-25"/>
    <w:basedOn w:val="DefaultParagraphFont"/>
  </w:style>
  <w:style w:type="character" w:customStyle="1" w:styleId="cat-UserDefinedgrp-45rplc-26">
    <w:name w:val="cat-UserDefined grp-45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